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1EA5" w14:textId="77777777" w:rsidR="00E91E6C" w:rsidRPr="000E7212" w:rsidRDefault="00000000">
      <w:pPr>
        <w:pStyle w:val="Nom"/>
        <w:rPr>
          <w:rFonts w:ascii="Helvetica" w:hAnsi="Helvetica"/>
          <w:color w:val="22676A" w:themeColor="accent4" w:themeShade="80"/>
        </w:rPr>
      </w:pPr>
      <w:sdt>
        <w:sdtPr>
          <w:rPr>
            <w:rFonts w:ascii="Helvetica" w:hAnsi="Helvetica"/>
            <w:color w:val="22676A" w:themeColor="accent4" w:themeShade="80"/>
          </w:rPr>
          <w:id w:val="-1015071712"/>
          <w:placeholder>
            <w:docPart w:val="45472497C8F5954AA1CE9FA4BE7ECB20"/>
          </w:placeholder>
          <w:temporary/>
          <w:showingPlcHdr/>
          <w15:appearance w15:val="hidden"/>
        </w:sdtPr>
        <w:sdtContent>
          <w:r w:rsidR="005B2967" w:rsidRPr="000E7212">
            <w:rPr>
              <w:rFonts w:ascii="Helvetica" w:hAnsi="Helvetica"/>
              <w:color w:val="22676A" w:themeColor="accent4" w:themeShade="80"/>
            </w:rPr>
            <w:t>Nom</w:t>
          </w:r>
        </w:sdtContent>
      </w:sdt>
    </w:p>
    <w:p w14:paraId="30A16FF7" w14:textId="77777777" w:rsidR="00E91E6C" w:rsidRPr="000E7212" w:rsidRDefault="00000000">
      <w:pPr>
        <w:pStyle w:val="Coordonnes"/>
        <w:rPr>
          <w:rFonts w:ascii="Helvetica" w:hAnsi="Helvetica"/>
          <w:color w:val="22676A" w:themeColor="accent4" w:themeShade="80"/>
          <w:szCs w:val="24"/>
        </w:rPr>
      </w:pPr>
      <w:sdt>
        <w:sdtPr>
          <w:rPr>
            <w:rFonts w:ascii="Helvetica" w:hAnsi="Helvetica"/>
            <w:color w:val="22676A" w:themeColor="accent4" w:themeShade="80"/>
            <w:szCs w:val="24"/>
          </w:rPr>
          <w:id w:val="305602035"/>
          <w:placeholder>
            <w:docPart w:val="C9364AB29E2E4C4BB5AB8276C3C217E9"/>
          </w:placeholder>
          <w:temporary/>
          <w:showingPlcHdr/>
          <w15:appearance w15:val="hidden"/>
        </w:sdtPr>
        <w:sdtContent>
          <w:r w:rsidR="005B2967" w:rsidRPr="000E7212">
            <w:rPr>
              <w:rFonts w:ascii="Helvetica" w:hAnsi="Helvetica"/>
              <w:color w:val="22676A" w:themeColor="accent4" w:themeShade="80"/>
              <w:szCs w:val="24"/>
            </w:rPr>
            <w:t>Adresse | Téléphone | Adresse de messagerie</w:t>
          </w:r>
        </w:sdtContent>
      </w:sdt>
    </w:p>
    <w:sdt>
      <w:sdtPr>
        <w:rPr>
          <w:rFonts w:ascii="Helvetica" w:hAnsi="Helvetica"/>
          <w:color w:val="22676A" w:themeColor="accent4" w:themeShade="80"/>
        </w:rPr>
        <w:id w:val="-249270345"/>
        <w:placeholder>
          <w:docPart w:val="CC0CCE7E0F12C24EB582D72BD5970C5D"/>
        </w:placeholder>
        <w:temporary/>
        <w:showingPlcHdr/>
        <w15:appearance w15:val="hidden"/>
      </w:sdtPr>
      <w:sdtContent>
        <w:p w14:paraId="3C513045" w14:textId="77777777" w:rsidR="00E91E6C" w:rsidRPr="000E7212" w:rsidRDefault="005B2967" w:rsidP="000E7212">
          <w:pPr>
            <w:pStyle w:val="Date"/>
            <w:jc w:val="right"/>
            <w:rPr>
              <w:rFonts w:ascii="Helvetica" w:hAnsi="Helvetica"/>
              <w:color w:val="22676A" w:themeColor="accent4" w:themeShade="80"/>
            </w:rPr>
          </w:pPr>
          <w:r w:rsidRPr="000E7212">
            <w:rPr>
              <w:rFonts w:ascii="Helvetica" w:hAnsi="Helvetica"/>
              <w:color w:val="22676A" w:themeColor="accent4" w:themeShade="80"/>
            </w:rPr>
            <w:t>Date</w:t>
          </w:r>
        </w:p>
      </w:sdtContent>
    </w:sdt>
    <w:sdt>
      <w:sdtPr>
        <w:rPr>
          <w:rFonts w:ascii="Helvetica" w:hAnsi="Helvetica"/>
          <w:color w:val="22676A" w:themeColor="accent4" w:themeShade="80"/>
        </w:rPr>
        <w:id w:val="108783726"/>
        <w:placeholder>
          <w:docPart w:val="E222E4373D6E2840ACBF2F65E42BB844"/>
        </w:placeholder>
        <w:temporary/>
        <w:showingPlcHdr/>
        <w15:appearance w15:val="hidden"/>
      </w:sdtPr>
      <w:sdtContent>
        <w:p w14:paraId="11B5A33B" w14:textId="77777777" w:rsidR="00E91E6C" w:rsidRPr="000E7212" w:rsidRDefault="005B2967" w:rsidP="000E7212">
          <w:pPr>
            <w:pStyle w:val="Adresse"/>
            <w:jc w:val="right"/>
            <w:rPr>
              <w:rFonts w:ascii="Helvetica" w:hAnsi="Helvetica"/>
              <w:color w:val="22676A" w:themeColor="accent4" w:themeShade="80"/>
            </w:rPr>
          </w:pPr>
          <w:r w:rsidRPr="000E7212">
            <w:rPr>
              <w:rFonts w:ascii="Helvetica" w:hAnsi="Helvetica"/>
              <w:color w:val="22676A" w:themeColor="accent4" w:themeShade="80"/>
            </w:rPr>
            <w:t>Nom du destinataire</w:t>
          </w:r>
          <w:r w:rsidRPr="000E7212">
            <w:rPr>
              <w:rFonts w:ascii="Helvetica" w:hAnsi="Helvetica"/>
              <w:color w:val="22676A" w:themeColor="accent4" w:themeShade="80"/>
            </w:rPr>
            <w:br/>
            <w:t>Titre</w:t>
          </w:r>
          <w:r w:rsidRPr="000E7212">
            <w:rPr>
              <w:rFonts w:ascii="Helvetica" w:hAnsi="Helvetica"/>
              <w:color w:val="22676A" w:themeColor="accent4" w:themeShade="80"/>
            </w:rPr>
            <w:br/>
            <w:t>Société</w:t>
          </w:r>
          <w:r w:rsidRPr="000E7212">
            <w:rPr>
              <w:rFonts w:ascii="Helvetica" w:hAnsi="Helvetica"/>
              <w:color w:val="22676A" w:themeColor="accent4" w:themeShade="80"/>
            </w:rPr>
            <w:br/>
            <w:t>Adresse</w:t>
          </w:r>
          <w:r w:rsidRPr="000E7212">
            <w:rPr>
              <w:rFonts w:ascii="Helvetica" w:hAnsi="Helvetica"/>
              <w:color w:val="22676A" w:themeColor="accent4" w:themeShade="80"/>
            </w:rPr>
            <w:br/>
            <w:t>Code postal Ville</w:t>
          </w:r>
        </w:p>
      </w:sdtContent>
    </w:sdt>
    <w:p w14:paraId="421629A2" w14:textId="77777777" w:rsidR="000E7212" w:rsidRPr="000E7212" w:rsidRDefault="000E7212" w:rsidP="000E7212">
      <w:pPr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Madame, Monsieur,</w:t>
      </w:r>
    </w:p>
    <w:p w14:paraId="5948348F" w14:textId="2157D86A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Je vous adresse par la présente ma candidature spontanée pour le poste de [POSTE]. Je souhaite acquérir de nouvelles compétences dans le secteur de [SECTEUR D'ACTIVITÉ], dans lequel votre entreprise est leader. Ce serait pour moi une réelle opportunité d'intégrer votre équipe.</w:t>
      </w:r>
    </w:p>
    <w:p w14:paraId="42152652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Titulaire d'un BTS Assistant de manager, j'ai acquis une première expérience dans le domaine de la gestion administrative lors d'un job étudiant à Lille. J'avais pour mission d'assister le gérant d'une PME dans toutes ses tâches administratives (gestion du planning, des courriers et des déplacements).</w:t>
      </w:r>
    </w:p>
    <w:p w14:paraId="406BDF7F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 xml:space="preserve">Au cours de ma formation, j'ai eu l'occasion de faire un stage de 6 mois au Canada et d'approfondir mon niveau d'anglais. Ce stage m'a confortée dans ma volonté de parfaire mes compétences d'assistante de manager, à savoir le soutien au dirigeant, l'organisation d'événements, de déplacements et la gestion des informations de l'entreprise. </w:t>
      </w:r>
    </w:p>
    <w:p w14:paraId="0569DE76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J'ai ensuite occupé durant 2 ans un emploi d'assistante de direction dans une association d'aide aux femmes victimes de violences conjugales à Paris.</w:t>
      </w:r>
    </w:p>
    <w:p w14:paraId="498807BE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Je souhaite aujourd’hui mettre mes compétences au service de votre entreprise. Grâce à mes expériences, je pense être la personne adéquate pour l'emploi de [POSTE]. Par ailleurs, ma motivation et mon goût du travail en équipe me permettront d'être rapidement efficace à ce poste.</w:t>
      </w:r>
    </w:p>
    <w:p w14:paraId="029DEAAE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J'espère que mon profil retiendra votre attention. Vous trouverez dans mon CV en ligne sur LinkedIn de plus amples détails quant à mon expérience. Dans le cadre de ma recherche d'emploi, je suis disponible immédiatement.</w:t>
      </w:r>
    </w:p>
    <w:p w14:paraId="7F40C2D7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 xml:space="preserve">Dans l'attente d'un entretien pour vous exprimer ma motivation sincère, je reste disponible par mail pour toute demande d'informations complémentaires. </w:t>
      </w:r>
    </w:p>
    <w:p w14:paraId="5B6DB0A6" w14:textId="77777777" w:rsidR="000E7212" w:rsidRPr="000E7212" w:rsidRDefault="000E7212" w:rsidP="000E7212">
      <w:pPr>
        <w:jc w:val="both"/>
        <w:rPr>
          <w:rFonts w:ascii="Helvetica" w:hAnsi="Helvetica"/>
          <w:color w:val="22676A" w:themeColor="accent4" w:themeShade="80"/>
        </w:rPr>
      </w:pPr>
      <w:r w:rsidRPr="000E7212">
        <w:rPr>
          <w:rFonts w:ascii="Helvetica" w:hAnsi="Helvetica"/>
          <w:color w:val="22676A" w:themeColor="accent4" w:themeShade="80"/>
        </w:rPr>
        <w:t>Je vous prie d’agréer, Madame, mes salutations respectueuses.</w:t>
      </w:r>
    </w:p>
    <w:p w14:paraId="30E64D35" w14:textId="02D90A52" w:rsidR="00E91E6C" w:rsidRPr="000E7212" w:rsidRDefault="00000000" w:rsidP="000E7212">
      <w:pPr>
        <w:rPr>
          <w:rFonts w:ascii="Helvetica" w:hAnsi="Helvetica"/>
          <w:color w:val="22676A" w:themeColor="accent4" w:themeShade="80"/>
        </w:rPr>
      </w:pPr>
      <w:sdt>
        <w:sdtPr>
          <w:rPr>
            <w:rFonts w:ascii="Helvetica" w:hAnsi="Helvetica"/>
            <w:color w:val="22676A" w:themeColor="accent4" w:themeShade="80"/>
          </w:rPr>
          <w:id w:val="-1731998803"/>
          <w:placeholder>
            <w:docPart w:val="36EA36F5C174324B98FFD79E2F87788D"/>
          </w:placeholder>
          <w:temporary/>
          <w:showingPlcHdr/>
          <w15:appearance w15:val="hidden"/>
        </w:sdtPr>
        <w:sdtContent>
          <w:r w:rsidR="005B2967" w:rsidRPr="000E7212">
            <w:rPr>
              <w:rFonts w:ascii="Helvetica" w:hAnsi="Helvetica"/>
              <w:color w:val="22676A" w:themeColor="accent4" w:themeShade="80"/>
            </w:rPr>
            <w:t>Votre nom</w:t>
          </w:r>
        </w:sdtContent>
      </w:sdt>
    </w:p>
    <w:sectPr w:rsidR="00E91E6C" w:rsidRPr="000E7212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7CF6" w14:textId="77777777" w:rsidR="007C18C5" w:rsidRDefault="007C18C5">
      <w:pPr>
        <w:spacing w:after="0" w:line="240" w:lineRule="auto"/>
      </w:pPr>
      <w:r>
        <w:separator/>
      </w:r>
    </w:p>
  </w:endnote>
  <w:endnote w:type="continuationSeparator" w:id="0">
    <w:p w14:paraId="3830BF10" w14:textId="77777777" w:rsidR="007C18C5" w:rsidRDefault="007C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EE236" w14:textId="77777777" w:rsidR="00E91E6C" w:rsidRDefault="005B296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AFA8" w14:textId="77777777" w:rsidR="007C18C5" w:rsidRDefault="007C18C5">
      <w:pPr>
        <w:spacing w:after="0" w:line="240" w:lineRule="auto"/>
      </w:pPr>
      <w:r>
        <w:separator/>
      </w:r>
    </w:p>
  </w:footnote>
  <w:footnote w:type="continuationSeparator" w:id="0">
    <w:p w14:paraId="34AE49D0" w14:textId="77777777" w:rsidR="007C18C5" w:rsidRDefault="007C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02F3" w14:textId="77777777" w:rsidR="00E91E6C" w:rsidRDefault="005B2967"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EAB45" wp14:editId="02AD7C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FBB3A04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6FF1" w14:textId="660C1430" w:rsidR="00E91E6C" w:rsidRDefault="000E7212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6F5232" wp14:editId="4A0241C4">
              <wp:simplePos x="0" y="0"/>
              <wp:positionH relativeFrom="column">
                <wp:posOffset>-884132</wp:posOffset>
              </wp:positionH>
              <wp:positionV relativeFrom="paragraph">
                <wp:posOffset>-457200</wp:posOffset>
              </wp:positionV>
              <wp:extent cx="7586133" cy="10693400"/>
              <wp:effectExtent l="0" t="0" r="0" b="0"/>
              <wp:wrapNone/>
              <wp:docPr id="8" name="Cad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133" cy="1069340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A84D5" id="Cadre 8" o:spid="_x0000_s1026" style="position:absolute;margin-left:-69.6pt;margin-top:-36pt;width:597.35pt;height:8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6133,10693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" path="m,l7586133,r,10693400l,10693400,,xm197543,197543r,10298314l7388590,10495857r,-10298314l197543,197543xe" fillcolor="#daede2 [664]" stroked="f" strokeweight="1pt">
              <v:stroke joinstyle="miter"/>
              <v:path arrowok="t" o:connecttype="custom" o:connectlocs="0,0;7586133,0;7586133,10693400;0,10693400;0,0;197543,197543;197543,10495857;7388590,10495857;7388590,197543;197543,197543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33206">
    <w:abstractNumId w:val="9"/>
  </w:num>
  <w:num w:numId="2" w16cid:durableId="131219799">
    <w:abstractNumId w:val="10"/>
  </w:num>
  <w:num w:numId="3" w16cid:durableId="828404597">
    <w:abstractNumId w:val="10"/>
  </w:num>
  <w:num w:numId="4" w16cid:durableId="209155501">
    <w:abstractNumId w:val="7"/>
  </w:num>
  <w:num w:numId="5" w16cid:durableId="175190461">
    <w:abstractNumId w:val="6"/>
  </w:num>
  <w:num w:numId="6" w16cid:durableId="688064639">
    <w:abstractNumId w:val="5"/>
  </w:num>
  <w:num w:numId="7" w16cid:durableId="2038433637">
    <w:abstractNumId w:val="4"/>
  </w:num>
  <w:num w:numId="8" w16cid:durableId="877738233">
    <w:abstractNumId w:val="8"/>
  </w:num>
  <w:num w:numId="9" w16cid:durableId="590745248">
    <w:abstractNumId w:val="3"/>
  </w:num>
  <w:num w:numId="10" w16cid:durableId="1609654579">
    <w:abstractNumId w:val="2"/>
  </w:num>
  <w:num w:numId="11" w16cid:durableId="137572711">
    <w:abstractNumId w:val="1"/>
  </w:num>
  <w:num w:numId="12" w16cid:durableId="18657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12"/>
    <w:rsid w:val="00016B56"/>
    <w:rsid w:val="000E7212"/>
    <w:rsid w:val="00110A6B"/>
    <w:rsid w:val="003C6F21"/>
    <w:rsid w:val="005B2967"/>
    <w:rsid w:val="00635E08"/>
    <w:rsid w:val="007C18C5"/>
    <w:rsid w:val="00806E61"/>
    <w:rsid w:val="008E1F1C"/>
    <w:rsid w:val="0090541A"/>
    <w:rsid w:val="00BA6F37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9B6F8"/>
  <w15:chartTrackingRefBased/>
  <w15:docId w15:val="{7B8DD580-EC38-094A-8620-5F24F36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21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se">
    <w:name w:val="Adresse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ar">
    <w:name w:val="Signature Car"/>
    <w:basedOn w:val="Policepardfau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resse"/>
    <w:link w:val="DateC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ar">
    <w:name w:val="Date Car"/>
    <w:basedOn w:val="Policepardfau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sCar">
    <w:name w:val="Salutations Car"/>
    <w:basedOn w:val="Policepardfaut"/>
    <w:link w:val="Salutations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om">
    <w:name w:val="Nom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ordonnes">
    <w:name w:val="Coordonnées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re">
    <w:name w:val="Title"/>
    <w:basedOn w:val="Normal"/>
    <w:link w:val="TitreC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color w:val="7F7F7F" w:themeColor="text1" w:themeTint="80"/>
      <w:sz w:val="26"/>
      <w:szCs w:val="2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reCar">
    <w:name w:val="Titre Car"/>
    <w:basedOn w:val="Policepardfaut"/>
    <w:link w:val="Titr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ous-titreCar">
    <w:name w:val="Sous-titre Car"/>
    <w:basedOn w:val="Policepardfaut"/>
    <w:link w:val="Sous-titr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puces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thurcomets/Library/Containers/com.microsoft.Word/Data/Library/Application%20Support/Microsoft/Office/16.0/DTS/fr-FR%7b54E4907C-A7D0-1C47-B0CA-505FA2B01D06%7d/%7b99F588E7-B6D9-EA45-A930-FABD47847B4D%7dtf10002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72497C8F5954AA1CE9FA4BE7EC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4A8ED-735F-4142-B127-846F6045D39A}"/>
      </w:docPartPr>
      <w:docPartBody>
        <w:p w:rsidR="00C728C6" w:rsidRDefault="00000000">
          <w:pPr>
            <w:pStyle w:val="45472497C8F5954AA1CE9FA4BE7ECB20"/>
          </w:pPr>
          <w:r>
            <w:t>Nom</w:t>
          </w:r>
        </w:p>
      </w:docPartBody>
    </w:docPart>
    <w:docPart>
      <w:docPartPr>
        <w:name w:val="C9364AB29E2E4C4BB5AB8276C3C21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4FA36-8A50-B644-9F31-6139233A6470}"/>
      </w:docPartPr>
      <w:docPartBody>
        <w:p w:rsidR="00C728C6" w:rsidRDefault="00000000">
          <w:pPr>
            <w:pStyle w:val="C9364AB29E2E4C4BB5AB8276C3C217E9"/>
          </w:pPr>
          <w:r>
            <w:t>Adresse | Téléphone | Adresse de messagerie</w:t>
          </w:r>
        </w:p>
      </w:docPartBody>
    </w:docPart>
    <w:docPart>
      <w:docPartPr>
        <w:name w:val="CC0CCE7E0F12C24EB582D72BD5970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96485-DFD5-E248-97A7-F4FA30A03EF7}"/>
      </w:docPartPr>
      <w:docPartBody>
        <w:p w:rsidR="00C728C6" w:rsidRDefault="00000000">
          <w:pPr>
            <w:pStyle w:val="CC0CCE7E0F12C24EB582D72BD5970C5D"/>
          </w:pPr>
          <w:r>
            <w:t>Date</w:t>
          </w:r>
        </w:p>
      </w:docPartBody>
    </w:docPart>
    <w:docPart>
      <w:docPartPr>
        <w:name w:val="E222E4373D6E2840ACBF2F65E42BB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7DFDB-3D04-8F4F-B19F-BA0BE8049ED3}"/>
      </w:docPartPr>
      <w:docPartBody>
        <w:p w:rsidR="00C728C6" w:rsidRDefault="00000000">
          <w:pPr>
            <w:pStyle w:val="E222E4373D6E2840ACBF2F65E42BB844"/>
          </w:pPr>
          <w:r>
            <w:t>Nom du destinataire</w:t>
          </w:r>
          <w:r>
            <w:br/>
            <w:t>Titre</w:t>
          </w:r>
          <w:r>
            <w:br/>
            <w:t>Société</w:t>
          </w:r>
          <w:r>
            <w:br/>
            <w:t>Adresse</w:t>
          </w:r>
          <w:r>
            <w:br/>
            <w:t>Code postal Ville</w:t>
          </w:r>
        </w:p>
      </w:docPartBody>
    </w:docPart>
    <w:docPart>
      <w:docPartPr>
        <w:name w:val="36EA36F5C174324B98FFD79E2F877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37F96-CF6D-D24F-9F43-1D6ED96CD6D1}"/>
      </w:docPartPr>
      <w:docPartBody>
        <w:p w:rsidR="00C728C6" w:rsidRDefault="00000000">
          <w:pPr>
            <w:pStyle w:val="36EA36F5C174324B98FFD79E2F87788D"/>
          </w:pPr>
          <w: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25"/>
    <w:rsid w:val="001E4BAE"/>
    <w:rsid w:val="00C728C6"/>
    <w:rsid w:val="00F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472497C8F5954AA1CE9FA4BE7ECB20">
    <w:name w:val="45472497C8F5954AA1CE9FA4BE7ECB20"/>
  </w:style>
  <w:style w:type="paragraph" w:customStyle="1" w:styleId="C9364AB29E2E4C4BB5AB8276C3C217E9">
    <w:name w:val="C9364AB29E2E4C4BB5AB8276C3C217E9"/>
  </w:style>
  <w:style w:type="paragraph" w:customStyle="1" w:styleId="CC0CCE7E0F12C24EB582D72BD5970C5D">
    <w:name w:val="CC0CCE7E0F12C24EB582D72BD5970C5D"/>
  </w:style>
  <w:style w:type="paragraph" w:customStyle="1" w:styleId="E222E4373D6E2840ACBF2F65E42BB844">
    <w:name w:val="E222E4373D6E2840ACBF2F65E42BB844"/>
  </w:style>
  <w:style w:type="paragraph" w:customStyle="1" w:styleId="36EA36F5C174324B98FFD79E2F87788D">
    <w:name w:val="36EA36F5C174324B98FFD79E2F877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(gras).dotx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Four</dc:creator>
  <cp:keywords/>
  <dc:description/>
  <cp:lastModifiedBy>License Four</cp:lastModifiedBy>
  <cp:revision>3</cp:revision>
  <dcterms:created xsi:type="dcterms:W3CDTF">2022-10-24T15:37:00Z</dcterms:created>
  <dcterms:modified xsi:type="dcterms:W3CDTF">2022-10-24T15:38:00Z</dcterms:modified>
</cp:coreProperties>
</file>