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259E" w14:textId="77777777" w:rsidR="00E91E6C" w:rsidRPr="005B2967" w:rsidRDefault="00000000">
      <w:pPr>
        <w:pStyle w:val="Nom"/>
      </w:pPr>
      <w:sdt>
        <w:sdtPr>
          <w:id w:val="-1015071712"/>
          <w:placeholder>
            <w:docPart w:val="E7FAAC73530B914493A00BAF3148584E"/>
          </w:placeholder>
          <w:temporary/>
          <w:showingPlcHdr/>
          <w15:appearance w15:val="hidden"/>
        </w:sdtPr>
        <w:sdtContent>
          <w:r w:rsidR="005B2967">
            <w:t>Nom</w:t>
          </w:r>
        </w:sdtContent>
      </w:sdt>
    </w:p>
    <w:p w14:paraId="4D9E2678" w14:textId="77777777" w:rsidR="00E91E6C" w:rsidRPr="005B2967" w:rsidRDefault="00000000">
      <w:pPr>
        <w:pStyle w:val="Coordonnes"/>
        <w:rPr>
          <w:szCs w:val="24"/>
        </w:rPr>
      </w:pPr>
      <w:sdt>
        <w:sdtPr>
          <w:rPr>
            <w:szCs w:val="24"/>
          </w:rPr>
          <w:id w:val="305602035"/>
          <w:placeholder>
            <w:docPart w:val="FB72845704778A49AD94256DE9527A19"/>
          </w:placeholder>
          <w:temporary/>
          <w:showingPlcHdr/>
          <w15:appearance w15:val="hidden"/>
        </w:sdtPr>
        <w:sdtContent>
          <w:r w:rsidR="005B2967">
            <w:rPr>
              <w:szCs w:val="24"/>
            </w:rPr>
            <w:t>Adresse | Téléphone | Adresse de messagerie</w:t>
          </w:r>
        </w:sdtContent>
      </w:sdt>
    </w:p>
    <w:sdt>
      <w:sdtPr>
        <w:id w:val="-249270345"/>
        <w:placeholder>
          <w:docPart w:val="86E5CC2F9B54BE44A2C3D3BAC6015E1D"/>
        </w:placeholder>
        <w:temporary/>
        <w:showingPlcHdr/>
        <w15:appearance w15:val="hidden"/>
      </w:sdtPr>
      <w:sdtContent>
        <w:p w14:paraId="47369E0A" w14:textId="77777777" w:rsidR="00E91E6C" w:rsidRPr="005B2967" w:rsidRDefault="005B2967">
          <w:pPr>
            <w:pStyle w:val="Date"/>
          </w:pPr>
          <w:r>
            <w:t>Date</w:t>
          </w:r>
        </w:p>
      </w:sdtContent>
    </w:sdt>
    <w:sdt>
      <w:sdtPr>
        <w:id w:val="108783726"/>
        <w:placeholder>
          <w:docPart w:val="64826A2E9D3717488A64FFB2C687631E"/>
        </w:placeholder>
        <w:temporary/>
        <w:showingPlcHdr/>
        <w15:appearance w15:val="hidden"/>
      </w:sdtPr>
      <w:sdtContent>
        <w:p w14:paraId="1559B44F" w14:textId="77777777" w:rsidR="00E91E6C" w:rsidRPr="005B2967" w:rsidRDefault="005B2967">
          <w:pPr>
            <w:pStyle w:val="Adresse"/>
          </w:pPr>
          <w:r>
            <w:t>Nom du destinataire</w:t>
          </w:r>
          <w:r>
            <w:br/>
            <w:t>Titre</w:t>
          </w:r>
          <w:r>
            <w:br/>
            <w:t>Société</w:t>
          </w:r>
          <w:r>
            <w:br/>
            <w:t>Adresse</w:t>
          </w:r>
          <w:r>
            <w:br/>
            <w:t>Code postal Ville</w:t>
          </w:r>
        </w:p>
      </w:sdtContent>
    </w:sdt>
    <w:p w14:paraId="2D6709E6" w14:textId="77777777" w:rsidR="00E91E6C" w:rsidRPr="005B2967" w:rsidRDefault="00000000">
      <w:pPr>
        <w:pStyle w:val="Salutations"/>
      </w:pPr>
      <w:sdt>
        <w:sdtPr>
          <w:id w:val="1879659177"/>
          <w:placeholder>
            <w:docPart w:val="2374814D88316A40B9B9C42CADA84454"/>
          </w:placeholder>
          <w:temporary/>
          <w:showingPlcHdr/>
          <w15:appearance w15:val="hidden"/>
        </w:sdtPr>
        <w:sdtContent>
          <w:r w:rsidR="00110A6B" w:rsidRPr="00110A6B">
            <w:t>Madame, Monsieur,</w:t>
          </w:r>
        </w:sdtContent>
      </w:sdt>
    </w:p>
    <w:p w14:paraId="5FDD2EC0" w14:textId="77777777" w:rsidR="001F6DD5" w:rsidRDefault="001F6DD5" w:rsidP="001F6DD5"/>
    <w:p w14:paraId="049BB3D2" w14:textId="3F8EAF05" w:rsidR="001F6DD5" w:rsidRDefault="001F6DD5" w:rsidP="001F6DD5">
      <w:r>
        <w:t>Je vous adresse par la présente ma candidature pour le poste de [POSTE]. Je souhaite mettre mon expérience professionnelle au service de votre entreprise pour acquérir de nouvelles compétences. En effet, les valeurs décrites dans votre charte de responsabilité sociétale correspondent en tout point aux miennes.</w:t>
      </w:r>
    </w:p>
    <w:p w14:paraId="644E2D12" w14:textId="77777777" w:rsidR="001F6DD5" w:rsidRDefault="001F6DD5" w:rsidP="001F6DD5">
      <w:r>
        <w:t>Après une formation de BTS MCO (management commercial opérationnel) en alternance, j'ai intégré une licence professionnelle en marketing. Durant cette formation, j'ai acquis ma première expérience dans le secteur agroalimentaire par le biais d'un stage en études marketing dans l'entreprise Carrefour. J'ai également développé mes compétences de chargée d'études au cours d'un job d'été pour la ville de Lyon.</w:t>
      </w:r>
    </w:p>
    <w:p w14:paraId="2623FBB3" w14:textId="77777777" w:rsidR="001F6DD5" w:rsidRDefault="001F6DD5" w:rsidP="001F6DD5">
      <w:r>
        <w:t>Dans le cadre de ma recherche d'emploi, je suis disponible pour un entretien afin de vous détailler mon parcours et ma motivation.</w:t>
      </w:r>
    </w:p>
    <w:p w14:paraId="52A5F580" w14:textId="7AFFB9FA" w:rsidR="00E91E6C" w:rsidRDefault="001F6DD5" w:rsidP="001F6DD5">
      <w:r>
        <w:t>En espérant que ma candidature retiendra votre attention, je vous prie d’agréer, Monsieur, mes salutations respectueuses.</w:t>
      </w:r>
    </w:p>
    <w:sdt>
      <w:sdtPr>
        <w:id w:val="-1731998803"/>
        <w:placeholder>
          <w:docPart w:val="E95BA7123860EE418B3BB84AF4BD500C"/>
        </w:placeholder>
        <w:temporary/>
        <w:showingPlcHdr/>
        <w15:appearance w15:val="hidden"/>
      </w:sdtPr>
      <w:sdtContent>
        <w:p w14:paraId="43C8231D" w14:textId="77777777" w:rsidR="00E91E6C" w:rsidRDefault="005B2967">
          <w:pPr>
            <w:pStyle w:val="Signature"/>
          </w:pPr>
          <w:r>
            <w:t>Votre nom</w:t>
          </w:r>
        </w:p>
      </w:sdtContent>
    </w:sdt>
    <w:sectPr w:rsidR="00E91E6C">
      <w:headerReference w:type="default" r:id="rId7"/>
      <w:footerReference w:type="default" r:id="rId8"/>
      <w:headerReference w:type="first" r:id="rId9"/>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3DF2" w14:textId="77777777" w:rsidR="002B7BFD" w:rsidRDefault="002B7BFD">
      <w:pPr>
        <w:spacing w:after="0" w:line="240" w:lineRule="auto"/>
      </w:pPr>
      <w:r>
        <w:separator/>
      </w:r>
    </w:p>
  </w:endnote>
  <w:endnote w:type="continuationSeparator" w:id="0">
    <w:p w14:paraId="1FEA79AF" w14:textId="77777777" w:rsidR="002B7BFD" w:rsidRDefault="002B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36616"/>
      <w:docPartObj>
        <w:docPartGallery w:val="Page Numbers (Bottom of Page)"/>
        <w:docPartUnique/>
      </w:docPartObj>
    </w:sdtPr>
    <w:sdtEndPr>
      <w:rPr>
        <w:noProof/>
      </w:rPr>
    </w:sdtEndPr>
    <w:sdtContent>
      <w:p w14:paraId="2E165D04" w14:textId="77777777" w:rsidR="00E91E6C" w:rsidRDefault="005B2967">
        <w:pPr>
          <w:pStyle w:val="Pieddepage"/>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F06C" w14:textId="77777777" w:rsidR="002B7BFD" w:rsidRDefault="002B7BFD">
      <w:pPr>
        <w:spacing w:after="0" w:line="240" w:lineRule="auto"/>
      </w:pPr>
      <w:r>
        <w:separator/>
      </w:r>
    </w:p>
  </w:footnote>
  <w:footnote w:type="continuationSeparator" w:id="0">
    <w:p w14:paraId="3837574C" w14:textId="77777777" w:rsidR="002B7BFD" w:rsidRDefault="002B7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0FD9" w14:textId="77777777" w:rsidR="00E91E6C" w:rsidRDefault="005B2967">
    <w:r>
      <w:rPr>
        <w:noProof/>
        <w:lang w:eastAsia="fr-FR" w:bidi="ar-SA"/>
      </w:rPr>
      <mc:AlternateContent>
        <mc:Choice Requires="wps">
          <w:drawing>
            <wp:anchor distT="0" distB="0" distL="114300" distR="114300" simplePos="0" relativeHeight="251666432" behindDoc="0" locked="0" layoutInCell="1" allowOverlap="1" wp14:anchorId="45465E32" wp14:editId="37988CD7">
              <wp:simplePos x="0" y="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6A7046B7" id="Frame 1" o:spid="_x0000_s1026" style="position:absolute;margin-left:0;margin-top:0;width:394.8pt;height:567.4pt;z-index:25166643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" path="m,l5013960,r,7205980l,7205980,,xm130564,130564r,6944852l4883396,7075416r,-6944852l130564,130564xe" fillcolor="#e3ab48"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A915" w14:textId="77777777" w:rsidR="00E91E6C" w:rsidRDefault="005B2967">
    <w:r>
      <w:rPr>
        <w:noProof/>
        <w:lang w:eastAsia="fr-FR" w:bidi="ar-SA"/>
      </w:rPr>
      <mc:AlternateContent>
        <mc:Choice Requires="wpg">
          <w:drawing>
            <wp:anchor distT="0" distB="0" distL="114300" distR="114300" simplePos="0" relativeHeight="251664384" behindDoc="1" locked="0" layoutInCell="1" allowOverlap="1" wp14:anchorId="725FE46D" wp14:editId="63CB1F02">
              <wp:simplePos x="0" y="0"/>
              <wp:positionH relativeFrom="page">
                <wp:align>center</wp:align>
              </wp:positionH>
              <wp:positionV relativeFrom="page">
                <wp:align>center</wp:align>
              </wp:positionV>
              <wp:extent cx="5012690" cy="7207250"/>
              <wp:effectExtent l="0" t="0" r="0" b="0"/>
              <wp:wrapNone/>
              <wp:docPr id="10" name="Groupe 10" title="Cadre de page avec onglet"/>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Cadr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orme libre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027181D9" w14:textId="77777777" w:rsidR="00E91E6C" w:rsidRDefault="00E91E6C">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725FE46D" id="Groupe 10" o:spid="_x0000_s1026" alt="Titre : Cadre de page avec onglet"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">
              <v:shape id="Cadre 8"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" path="m,l7315200,r,9601200l,9601200,,xm190488,190488r,9220224l7124712,9410712r,-9220224l190488,190488xe" fillcolor="#e3ab48 [3204]" stroked="f" strokeweight="1pt">
                <v:stroke joinstyle="miter"/>
                <v:path arrowok="t" o:connecttype="custom" o:connectlocs="0,0;7315200,0;7315200,9601200;0,9601200;0,0;190488,190488;190488,9410712;7124712,9410712;7124712,190488;190488,190488" o:connectangles="0,0,0,0,0,0,0,0,0,0"/>
              </v:shape>
              <v:shape id="Forme libre 7"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027181D9" w14:textId="77777777" w:rsidR="00E91E6C" w:rsidRDefault="00E91E6C">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epuces"/>
      <w:lvlText w:val=""/>
      <w:lvlJc w:val="left"/>
      <w:pPr>
        <w:ind w:left="360" w:hanging="360"/>
      </w:pPr>
      <w:rPr>
        <w:rFonts w:ascii="Symbol" w:hAnsi="Symbol" w:hint="default"/>
        <w:color w:val="E3AB48" w:themeColor="accent1"/>
      </w:rPr>
    </w:lvl>
  </w:abstractNum>
  <w:abstractNum w:abstractNumId="10" w15:restartNumberingAfterBreak="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11130">
    <w:abstractNumId w:val="9"/>
  </w:num>
  <w:num w:numId="2" w16cid:durableId="378674648">
    <w:abstractNumId w:val="10"/>
  </w:num>
  <w:num w:numId="3" w16cid:durableId="1081754286">
    <w:abstractNumId w:val="10"/>
  </w:num>
  <w:num w:numId="4" w16cid:durableId="1888909057">
    <w:abstractNumId w:val="7"/>
  </w:num>
  <w:num w:numId="5" w16cid:durableId="1309940557">
    <w:abstractNumId w:val="6"/>
  </w:num>
  <w:num w:numId="6" w16cid:durableId="1557429034">
    <w:abstractNumId w:val="5"/>
  </w:num>
  <w:num w:numId="7" w16cid:durableId="1771584375">
    <w:abstractNumId w:val="4"/>
  </w:num>
  <w:num w:numId="8" w16cid:durableId="329259496">
    <w:abstractNumId w:val="8"/>
  </w:num>
  <w:num w:numId="9" w16cid:durableId="73667779">
    <w:abstractNumId w:val="3"/>
  </w:num>
  <w:num w:numId="10" w16cid:durableId="1150823440">
    <w:abstractNumId w:val="2"/>
  </w:num>
  <w:num w:numId="11" w16cid:durableId="765878797">
    <w:abstractNumId w:val="1"/>
  </w:num>
  <w:num w:numId="12" w16cid:durableId="161397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D5"/>
    <w:rsid w:val="00110A6B"/>
    <w:rsid w:val="001F6DD5"/>
    <w:rsid w:val="002B7BFD"/>
    <w:rsid w:val="003C6F21"/>
    <w:rsid w:val="005B2967"/>
    <w:rsid w:val="00806E61"/>
    <w:rsid w:val="008E1F1C"/>
    <w:rsid w:val="0090541A"/>
    <w:rsid w:val="00E91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E0EE"/>
  <w15:chartTrackingRefBased/>
  <w15:docId w15:val="{2889E45C-59FF-6F49-992B-BFF5C9AB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fr-FR" w:eastAsia="ja-JP" w:bidi="fr-FR"/>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F21"/>
  </w:style>
  <w:style w:type="paragraph" w:styleId="Titre1">
    <w:name w:val="heading 1"/>
    <w:basedOn w:val="Normal"/>
    <w:next w:val="Normal"/>
    <w:link w:val="Titre1C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Titre2">
    <w:name w:val="heading 2"/>
    <w:basedOn w:val="Normal"/>
    <w:next w:val="Normal"/>
    <w:link w:val="Titre2C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Titre5">
    <w:name w:val="heading 5"/>
    <w:basedOn w:val="Normal"/>
    <w:next w:val="Normal"/>
    <w:link w:val="Titre5C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Titre7">
    <w:name w:val="heading 7"/>
    <w:basedOn w:val="Normal"/>
    <w:next w:val="Normal"/>
    <w:link w:val="Titre7C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resse">
    <w:name w:val="Adresse"/>
    <w:basedOn w:val="Normal"/>
    <w:uiPriority w:val="3"/>
    <w:qFormat/>
    <w:pPr>
      <w:spacing w:after="280" w:line="264" w:lineRule="auto"/>
      <w:contextualSpacing/>
    </w:pPr>
    <w:rPr>
      <w:rFonts w:eastAsiaTheme="minorEastAsia"/>
      <w:szCs w:val="18"/>
    </w:rPr>
  </w:style>
  <w:style w:type="paragraph" w:styleId="Formuledepolitesse">
    <w:name w:val="Closing"/>
    <w:basedOn w:val="Normal"/>
    <w:next w:val="Signature"/>
    <w:link w:val="FormuledepolitesseCar"/>
    <w:uiPriority w:val="5"/>
    <w:qFormat/>
    <w:pPr>
      <w:spacing w:before="720" w:after="0" w:line="240" w:lineRule="auto"/>
    </w:pPr>
    <w:rPr>
      <w:rFonts w:eastAsiaTheme="minorEastAsia"/>
      <w:bCs/>
      <w:szCs w:val="18"/>
    </w:rPr>
  </w:style>
  <w:style w:type="character" w:customStyle="1" w:styleId="FormuledepolitesseCar">
    <w:name w:val="Formule de politesse Car"/>
    <w:basedOn w:val="Policepardfaut"/>
    <w:link w:val="Formuledepolitesse"/>
    <w:uiPriority w:val="5"/>
    <w:rPr>
      <w:rFonts w:eastAsiaTheme="minorEastAsia"/>
      <w:bCs/>
      <w:szCs w:val="18"/>
    </w:rPr>
  </w:style>
  <w:style w:type="paragraph" w:styleId="Signature">
    <w:name w:val="Signature"/>
    <w:basedOn w:val="Normal"/>
    <w:next w:val="Normal"/>
    <w:link w:val="SignatureC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ar">
    <w:name w:val="Signature Car"/>
    <w:basedOn w:val="Policepardfau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resse"/>
    <w:link w:val="DateC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ar">
    <w:name w:val="Date Car"/>
    <w:basedOn w:val="Policepardfaut"/>
    <w:link w:val="Date"/>
    <w:uiPriority w:val="2"/>
    <w:rPr>
      <w:rFonts w:asciiTheme="majorHAnsi" w:eastAsiaTheme="minorEastAsia" w:hAnsiTheme="majorHAnsi"/>
      <w:bCs/>
      <w:color w:val="0E0B05" w:themeColor="text2"/>
      <w:sz w:val="24"/>
      <w:szCs w:val="18"/>
    </w:rPr>
  </w:style>
  <w:style w:type="paragraph" w:styleId="Pieddepage">
    <w:name w:val="footer"/>
    <w:basedOn w:val="Normal"/>
    <w:link w:val="PieddepageCar"/>
    <w:uiPriority w:val="99"/>
    <w:unhideWhenUsed/>
    <w:qFormat/>
    <w:pPr>
      <w:spacing w:before="240" w:after="0" w:line="240" w:lineRule="auto"/>
    </w:pPr>
    <w:rPr>
      <w:color w:val="0E0B05" w:themeColor="text2"/>
      <w:sz w:val="24"/>
    </w:rPr>
  </w:style>
  <w:style w:type="character" w:customStyle="1" w:styleId="PieddepageCar">
    <w:name w:val="Pied de page Car"/>
    <w:basedOn w:val="Policepardfaut"/>
    <w:link w:val="Pieddepage"/>
    <w:uiPriority w:val="99"/>
    <w:rPr>
      <w:color w:val="0E0B05" w:themeColor="text2"/>
      <w:sz w:val="24"/>
    </w:rPr>
  </w:style>
  <w:style w:type="paragraph" w:styleId="Salutations">
    <w:name w:val="Salutation"/>
    <w:basedOn w:val="Normal"/>
    <w:next w:val="Normal"/>
    <w:link w:val="SalutationsC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sCar">
    <w:name w:val="Salutations Car"/>
    <w:basedOn w:val="Policepardfaut"/>
    <w:link w:val="Salutations"/>
    <w:uiPriority w:val="4"/>
    <w:rPr>
      <w:rFonts w:asciiTheme="majorHAnsi" w:eastAsiaTheme="minorEastAsia" w:hAnsiTheme="majorHAnsi"/>
      <w:bCs/>
      <w:color w:val="0E0B05" w:themeColor="text2"/>
      <w:sz w:val="24"/>
      <w:szCs w:val="18"/>
    </w:rPr>
  </w:style>
  <w:style w:type="paragraph" w:customStyle="1" w:styleId="Nom">
    <w:name w:val="Nom"/>
    <w:basedOn w:val="Normal"/>
    <w:uiPriority w:val="1"/>
    <w:qFormat/>
    <w:pPr>
      <w:spacing w:before="120" w:after="120" w:line="192" w:lineRule="auto"/>
    </w:pPr>
    <w:rPr>
      <w:rFonts w:asciiTheme="majorHAnsi" w:hAnsiTheme="majorHAnsi"/>
      <w:b/>
      <w:caps/>
      <w:color w:val="0E0B05" w:themeColor="text2"/>
      <w:sz w:val="70"/>
    </w:rPr>
  </w:style>
  <w:style w:type="paragraph" w:customStyle="1" w:styleId="Coordonnes">
    <w:name w:val="Coordonnées"/>
    <w:basedOn w:val="Normal"/>
    <w:uiPriority w:val="2"/>
    <w:qFormat/>
    <w:pPr>
      <w:contextualSpacing/>
    </w:pPr>
    <w:rPr>
      <w:rFonts w:asciiTheme="majorHAnsi" w:hAnsiTheme="majorHAnsi"/>
      <w:sz w:val="24"/>
    </w:rPr>
  </w:style>
  <w:style w:type="paragraph" w:styleId="Lgende">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Accentuation">
    <w:name w:val="Emphasis"/>
    <w:basedOn w:val="Policepardfaut"/>
    <w:uiPriority w:val="20"/>
    <w:semiHidden/>
    <w:unhideWhenUsed/>
    <w:qFormat/>
    <w:rPr>
      <w:i w:val="0"/>
      <w:iCs/>
      <w:color w:val="E3AB48" w:themeColor="accent1"/>
    </w:rPr>
  </w:style>
  <w:style w:type="character" w:customStyle="1" w:styleId="Titre1Car">
    <w:name w:val="Titre 1 Car"/>
    <w:basedOn w:val="Policepardfaut"/>
    <w:link w:val="Titre1"/>
    <w:uiPriority w:val="9"/>
    <w:rPr>
      <w:rFonts w:asciiTheme="majorHAnsi" w:eastAsiaTheme="majorEastAsia" w:hAnsiTheme="majorHAnsi" w:cstheme="majorBidi"/>
      <w:b/>
      <w:caps/>
      <w:color w:val="0E0B05" w:themeColor="text2"/>
      <w:sz w:val="24"/>
      <w:szCs w:val="32"/>
    </w:rPr>
  </w:style>
  <w:style w:type="character" w:styleId="Accentuationintense">
    <w:name w:val="Intense Emphasis"/>
    <w:basedOn w:val="Policepardfaut"/>
    <w:uiPriority w:val="21"/>
    <w:semiHidden/>
    <w:unhideWhenUsed/>
    <w:qFormat/>
    <w:rPr>
      <w:b/>
      <w:i w:val="0"/>
      <w:iCs/>
      <w:color w:val="E3AB48" w:themeColor="accent1"/>
    </w:rPr>
  </w:style>
  <w:style w:type="paragraph" w:styleId="Citationintense">
    <w:name w:val="Intense Quote"/>
    <w:basedOn w:val="Normal"/>
    <w:next w:val="Normal"/>
    <w:link w:val="CitationintenseCar"/>
    <w:uiPriority w:val="30"/>
    <w:semiHidden/>
    <w:unhideWhenUsed/>
    <w:qFormat/>
    <w:pPr>
      <w:spacing w:before="360" w:after="360"/>
    </w:pPr>
    <w:rPr>
      <w:b/>
      <w:iCs/>
      <w:color w:val="262626" w:themeColor="text1" w:themeTint="D9"/>
      <w:sz w:val="26"/>
    </w:rPr>
  </w:style>
  <w:style w:type="character" w:customStyle="1" w:styleId="CitationintenseCar">
    <w:name w:val="Citation intense Car"/>
    <w:basedOn w:val="Policepardfaut"/>
    <w:link w:val="Citationintense"/>
    <w:uiPriority w:val="30"/>
    <w:semiHidden/>
    <w:rPr>
      <w:b/>
      <w:iCs/>
      <w:color w:val="262626" w:themeColor="text1" w:themeTint="D9"/>
      <w:sz w:val="26"/>
      <w:szCs w:val="20"/>
    </w:rPr>
  </w:style>
  <w:style w:type="character" w:styleId="Rfrenceintense">
    <w:name w:val="Intense Reference"/>
    <w:basedOn w:val="Policepardfaut"/>
    <w:uiPriority w:val="32"/>
    <w:semiHidden/>
    <w:unhideWhenUsed/>
    <w:qFormat/>
    <w:rPr>
      <w:b w:val="0"/>
      <w:bCs/>
      <w:caps/>
      <w:smallCaps w:val="0"/>
      <w:color w:val="262626" w:themeColor="text1" w:themeTint="D9"/>
      <w:spacing w:val="0"/>
    </w:rPr>
  </w:style>
  <w:style w:type="paragraph" w:styleId="Paragraphedeliste">
    <w:name w:val="List Paragraph"/>
    <w:basedOn w:val="Normal"/>
    <w:uiPriority w:val="34"/>
    <w:semiHidden/>
    <w:unhideWhenUsed/>
    <w:qFormat/>
    <w:pPr>
      <w:ind w:left="216"/>
      <w:contextualSpacing/>
    </w:pPr>
  </w:style>
  <w:style w:type="paragraph" w:styleId="Titre">
    <w:name w:val="Title"/>
    <w:basedOn w:val="Normal"/>
    <w:link w:val="TitreC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Textedelespacerserv">
    <w:name w:val="Placeholder Text"/>
    <w:basedOn w:val="Policepardfaut"/>
    <w:uiPriority w:val="99"/>
    <w:semiHidden/>
    <w:rPr>
      <w:color w:val="808080"/>
    </w:rPr>
  </w:style>
  <w:style w:type="paragraph" w:styleId="Citation">
    <w:name w:val="Quote"/>
    <w:basedOn w:val="Normal"/>
    <w:next w:val="Normal"/>
    <w:link w:val="CitationCar"/>
    <w:uiPriority w:val="29"/>
    <w:semiHidden/>
    <w:unhideWhenUsed/>
    <w:qFormat/>
    <w:pPr>
      <w:spacing w:before="360" w:after="360"/>
    </w:pPr>
    <w:rPr>
      <w:iCs/>
      <w:sz w:val="26"/>
    </w:rPr>
  </w:style>
  <w:style w:type="character" w:customStyle="1" w:styleId="CitationCar">
    <w:name w:val="Citation Car"/>
    <w:basedOn w:val="Policepardfaut"/>
    <w:link w:val="Citation"/>
    <w:uiPriority w:val="29"/>
    <w:semiHidden/>
    <w:rPr>
      <w:iCs/>
      <w:color w:val="7F7F7F" w:themeColor="text1" w:themeTint="80"/>
      <w:sz w:val="26"/>
      <w:szCs w:val="20"/>
    </w:rPr>
  </w:style>
  <w:style w:type="character" w:styleId="lev">
    <w:name w:val="Strong"/>
    <w:basedOn w:val="Policepardfaut"/>
    <w:uiPriority w:val="22"/>
    <w:semiHidden/>
    <w:unhideWhenUsed/>
    <w:qFormat/>
    <w:rPr>
      <w:b/>
      <w:bCs/>
      <w:color w:val="262626" w:themeColor="text1" w:themeTint="D9"/>
    </w:rPr>
  </w:style>
  <w:style w:type="character" w:customStyle="1" w:styleId="TitreCar">
    <w:name w:val="Titre Car"/>
    <w:basedOn w:val="Policepardfaut"/>
    <w:link w:val="Titre"/>
    <w:uiPriority w:val="9"/>
    <w:semiHidden/>
    <w:rPr>
      <w:rFonts w:asciiTheme="majorHAnsi" w:eastAsiaTheme="majorEastAsia" w:hAnsiTheme="majorHAnsi" w:cstheme="majorBidi"/>
      <w:b/>
      <w:caps/>
      <w:color w:val="262626" w:themeColor="text1" w:themeTint="D9"/>
      <w:kern w:val="28"/>
      <w:sz w:val="70"/>
      <w:szCs w:val="56"/>
    </w:rPr>
  </w:style>
  <w:style w:type="paragraph" w:styleId="Sous-titre">
    <w:name w:val="Subtitle"/>
    <w:basedOn w:val="Normal"/>
    <w:next w:val="Normal"/>
    <w:link w:val="Sous-titreC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Accentuationlgre">
    <w:name w:val="Subtle Emphasis"/>
    <w:basedOn w:val="Policepardfaut"/>
    <w:uiPriority w:val="19"/>
    <w:semiHidden/>
    <w:unhideWhenUsed/>
    <w:qFormat/>
    <w:rPr>
      <w:i w:val="0"/>
      <w:iCs/>
      <w:color w:val="262626" w:themeColor="text1" w:themeTint="D9"/>
    </w:rPr>
  </w:style>
  <w:style w:type="character" w:styleId="Rfrencelgre">
    <w:name w:val="Subtle Reference"/>
    <w:basedOn w:val="Policepardfaut"/>
    <w:uiPriority w:val="31"/>
    <w:semiHidden/>
    <w:unhideWhenUsed/>
    <w:qFormat/>
    <w:rPr>
      <w:caps/>
      <w:smallCaps w:val="0"/>
      <w:color w:val="7F7F7F" w:themeColor="text1" w:themeTint="80"/>
    </w:rPr>
  </w:style>
  <w:style w:type="character" w:customStyle="1" w:styleId="Sous-titreCar">
    <w:name w:val="Sous-titre Car"/>
    <w:basedOn w:val="Policepardfaut"/>
    <w:link w:val="Sous-titre"/>
    <w:uiPriority w:val="10"/>
    <w:semiHidden/>
    <w:rPr>
      <w:rFonts w:eastAsiaTheme="minorEastAsia"/>
      <w:color w:val="7F7F7F" w:themeColor="text1" w:themeTint="80"/>
      <w:spacing w:val="15"/>
      <w:sz w:val="24"/>
    </w:rPr>
  </w:style>
  <w:style w:type="character" w:customStyle="1" w:styleId="Titre2Car">
    <w:name w:val="Titre 2 Car"/>
    <w:basedOn w:val="Policepardfaut"/>
    <w:link w:val="Titre2"/>
    <w:uiPriority w:val="9"/>
    <w:semiHidden/>
    <w:rPr>
      <w:rFonts w:asciiTheme="majorHAnsi" w:eastAsiaTheme="majorEastAsia" w:hAnsiTheme="majorHAnsi" w:cstheme="majorBidi"/>
      <w:color w:val="0E0B05" w:themeColor="text2"/>
      <w:sz w:val="22"/>
      <w:szCs w:val="26"/>
    </w:rPr>
  </w:style>
  <w:style w:type="paragraph" w:styleId="TitreTR">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pPr>
      <w:outlineLvl w:val="9"/>
    </w:pPr>
  </w:style>
  <w:style w:type="character" w:customStyle="1" w:styleId="Titre3Car">
    <w:name w:val="Titre 3 Car"/>
    <w:basedOn w:val="Policepardfaut"/>
    <w:link w:val="Titre3"/>
    <w:uiPriority w:val="9"/>
    <w:semiHidden/>
    <w:rPr>
      <w:rFonts w:asciiTheme="majorHAnsi" w:eastAsiaTheme="majorEastAsia" w:hAnsiTheme="majorHAnsi" w:cstheme="majorBidi"/>
      <w:color w:val="0E0B05" w:themeColor="text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Cs/>
      <w:color w:val="0E0B05" w:themeColor="text2"/>
    </w:rPr>
  </w:style>
  <w:style w:type="character" w:customStyle="1" w:styleId="Titre5Car">
    <w:name w:val="Titre 5 Car"/>
    <w:basedOn w:val="Policepardfaut"/>
    <w:link w:val="Titre5"/>
    <w:uiPriority w:val="9"/>
    <w:semiHidden/>
    <w:rPr>
      <w:rFonts w:asciiTheme="majorHAnsi" w:eastAsiaTheme="majorEastAsia" w:hAnsiTheme="majorHAnsi" w:cstheme="majorBidi"/>
      <w:b/>
      <w:caps/>
      <w:color w:val="0E0B05" w:themeColor="text2"/>
      <w:sz w:val="18"/>
    </w:rPr>
  </w:style>
  <w:style w:type="character" w:customStyle="1" w:styleId="Titre6Car">
    <w:name w:val="Titre 6 Car"/>
    <w:basedOn w:val="Policepardfaut"/>
    <w:link w:val="Titre6"/>
    <w:uiPriority w:val="9"/>
    <w:semiHidden/>
    <w:rPr>
      <w:rFonts w:asciiTheme="majorHAnsi" w:eastAsiaTheme="majorEastAsia" w:hAnsiTheme="majorHAnsi" w:cstheme="majorBidi"/>
      <w:b/>
      <w:color w:val="0E0B05" w:themeColor="text2"/>
      <w:sz w:val="18"/>
    </w:rPr>
  </w:style>
  <w:style w:type="character" w:customStyle="1" w:styleId="Titre7Car">
    <w:name w:val="Titre 7 Car"/>
    <w:basedOn w:val="Policepardfaut"/>
    <w:link w:val="Titre7"/>
    <w:uiPriority w:val="9"/>
    <w:semiHidden/>
    <w:rPr>
      <w:rFonts w:asciiTheme="majorHAnsi" w:eastAsiaTheme="majorEastAsia" w:hAnsiTheme="majorHAnsi" w:cstheme="majorBidi"/>
      <w:iCs/>
      <w:color w:val="0E0B05" w:themeColor="text2"/>
      <w:sz w:val="18"/>
    </w:rPr>
  </w:style>
  <w:style w:type="character" w:customStyle="1" w:styleId="Titre8Car">
    <w:name w:val="Titre 8 Car"/>
    <w:basedOn w:val="Policepardfaut"/>
    <w:link w:val="Titre8"/>
    <w:uiPriority w:val="9"/>
    <w:semiHidden/>
    <w:rPr>
      <w:rFonts w:asciiTheme="majorHAnsi" w:eastAsiaTheme="majorEastAsia" w:hAnsiTheme="majorHAnsi" w:cstheme="majorBidi"/>
      <w:color w:val="0E0B05" w:themeColor="text2"/>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b/>
      <w:iCs/>
      <w:color w:val="0E0B05" w:themeColor="text2"/>
      <w:sz w:val="16"/>
      <w:szCs w:val="21"/>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Listepuces">
    <w:name w:val="List Bullet"/>
    <w:basedOn w:val="Normal"/>
    <w:uiPriority w:val="9"/>
    <w:semiHidden/>
    <w:unhideWhenUsed/>
    <w:qFormat/>
    <w:pPr>
      <w:numPr>
        <w:numId w:val="1"/>
      </w:numPr>
      <w:spacing w:after="120"/>
      <w:ind w:left="216" w:hanging="216"/>
      <w:contextualSpacing/>
    </w:pPr>
  </w:style>
  <w:style w:type="paragraph" w:styleId="Listenumros">
    <w:name w:val="List Number"/>
    <w:basedOn w:val="Normal"/>
    <w:uiPriority w:val="99"/>
    <w:semiHidden/>
    <w:unhideWhenUsed/>
    <w:pPr>
      <w:numPr>
        <w:numId w:val="8"/>
      </w:numPr>
      <w:spacing w:after="120"/>
      <w:ind w:left="216" w:hanging="21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thurcomets/Library/Containers/com.microsoft.Word/Data/Library/Application%20Support/Microsoft/Office/16.0/DTS/fr-FR%7b54E4907C-A7D0-1C47-B0CA-505FA2B01D06%7d/%7b99F588E7-B6D9-EA45-A930-FABD47847B4D%7dtf10002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FAAC73530B914493A00BAF3148584E"/>
        <w:category>
          <w:name w:val="Général"/>
          <w:gallery w:val="placeholder"/>
        </w:category>
        <w:types>
          <w:type w:val="bbPlcHdr"/>
        </w:types>
        <w:behaviors>
          <w:behavior w:val="content"/>
        </w:behaviors>
        <w:guid w:val="{27B47516-B494-5B47-B166-F0230EB5B062}"/>
      </w:docPartPr>
      <w:docPartBody>
        <w:p w:rsidR="00000000" w:rsidRDefault="00000000">
          <w:pPr>
            <w:pStyle w:val="E7FAAC73530B914493A00BAF3148584E"/>
          </w:pPr>
          <w:r>
            <w:t>Nom</w:t>
          </w:r>
        </w:p>
      </w:docPartBody>
    </w:docPart>
    <w:docPart>
      <w:docPartPr>
        <w:name w:val="FB72845704778A49AD94256DE9527A19"/>
        <w:category>
          <w:name w:val="Général"/>
          <w:gallery w:val="placeholder"/>
        </w:category>
        <w:types>
          <w:type w:val="bbPlcHdr"/>
        </w:types>
        <w:behaviors>
          <w:behavior w:val="content"/>
        </w:behaviors>
        <w:guid w:val="{A4FB4D41-35DD-F640-8749-9121677A2D0C}"/>
      </w:docPartPr>
      <w:docPartBody>
        <w:p w:rsidR="00000000" w:rsidRDefault="00000000">
          <w:pPr>
            <w:pStyle w:val="FB72845704778A49AD94256DE9527A19"/>
          </w:pPr>
          <w:r>
            <w:t>Adresse | Téléphone | Adresse de messagerie</w:t>
          </w:r>
        </w:p>
      </w:docPartBody>
    </w:docPart>
    <w:docPart>
      <w:docPartPr>
        <w:name w:val="86E5CC2F9B54BE44A2C3D3BAC6015E1D"/>
        <w:category>
          <w:name w:val="Général"/>
          <w:gallery w:val="placeholder"/>
        </w:category>
        <w:types>
          <w:type w:val="bbPlcHdr"/>
        </w:types>
        <w:behaviors>
          <w:behavior w:val="content"/>
        </w:behaviors>
        <w:guid w:val="{B6EC611E-11EF-0B4B-9C93-DD882F5E9A11}"/>
      </w:docPartPr>
      <w:docPartBody>
        <w:p w:rsidR="00000000" w:rsidRDefault="00000000">
          <w:pPr>
            <w:pStyle w:val="86E5CC2F9B54BE44A2C3D3BAC6015E1D"/>
          </w:pPr>
          <w:r>
            <w:t>Date</w:t>
          </w:r>
        </w:p>
      </w:docPartBody>
    </w:docPart>
    <w:docPart>
      <w:docPartPr>
        <w:name w:val="64826A2E9D3717488A64FFB2C687631E"/>
        <w:category>
          <w:name w:val="Général"/>
          <w:gallery w:val="placeholder"/>
        </w:category>
        <w:types>
          <w:type w:val="bbPlcHdr"/>
        </w:types>
        <w:behaviors>
          <w:behavior w:val="content"/>
        </w:behaviors>
        <w:guid w:val="{9987477C-096F-2C48-A468-72A9A6D0811E}"/>
      </w:docPartPr>
      <w:docPartBody>
        <w:p w:rsidR="00000000" w:rsidRDefault="00000000">
          <w:pPr>
            <w:pStyle w:val="64826A2E9D3717488A64FFB2C687631E"/>
          </w:pPr>
          <w:r>
            <w:t>Nom du destinataire</w:t>
          </w:r>
          <w:r>
            <w:br/>
            <w:t>Titre</w:t>
          </w:r>
          <w:r>
            <w:br/>
            <w:t>Société</w:t>
          </w:r>
          <w:r>
            <w:br/>
            <w:t>Adresse</w:t>
          </w:r>
          <w:r>
            <w:br/>
            <w:t>Code postal Ville</w:t>
          </w:r>
        </w:p>
      </w:docPartBody>
    </w:docPart>
    <w:docPart>
      <w:docPartPr>
        <w:name w:val="2374814D88316A40B9B9C42CADA84454"/>
        <w:category>
          <w:name w:val="Général"/>
          <w:gallery w:val="placeholder"/>
        </w:category>
        <w:types>
          <w:type w:val="bbPlcHdr"/>
        </w:types>
        <w:behaviors>
          <w:behavior w:val="content"/>
        </w:behaviors>
        <w:guid w:val="{89AB1EFE-F366-F44F-909F-5B809398EB18}"/>
      </w:docPartPr>
      <w:docPartBody>
        <w:p w:rsidR="00000000" w:rsidRDefault="00000000">
          <w:pPr>
            <w:pStyle w:val="2374814D88316A40B9B9C42CADA84454"/>
          </w:pPr>
          <w:r w:rsidRPr="00110A6B">
            <w:t>Madame, Monsieur,</w:t>
          </w:r>
        </w:p>
      </w:docPartBody>
    </w:docPart>
    <w:docPart>
      <w:docPartPr>
        <w:name w:val="E95BA7123860EE418B3BB84AF4BD500C"/>
        <w:category>
          <w:name w:val="Général"/>
          <w:gallery w:val="placeholder"/>
        </w:category>
        <w:types>
          <w:type w:val="bbPlcHdr"/>
        </w:types>
        <w:behaviors>
          <w:behavior w:val="content"/>
        </w:behaviors>
        <w:guid w:val="{F92CE6D2-C76D-3E40-BADB-FBA93D508F4C}"/>
      </w:docPartPr>
      <w:docPartBody>
        <w:p w:rsidR="00000000" w:rsidRDefault="00000000">
          <w:pPr>
            <w:pStyle w:val="E95BA7123860EE418B3BB84AF4BD500C"/>
          </w:pPr>
          <w: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40"/>
    <w:rsid w:val="009F2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7FAAC73530B914493A00BAF3148584E">
    <w:name w:val="E7FAAC73530B914493A00BAF3148584E"/>
  </w:style>
  <w:style w:type="paragraph" w:customStyle="1" w:styleId="FB72845704778A49AD94256DE9527A19">
    <w:name w:val="FB72845704778A49AD94256DE9527A19"/>
  </w:style>
  <w:style w:type="paragraph" w:customStyle="1" w:styleId="86E5CC2F9B54BE44A2C3D3BAC6015E1D">
    <w:name w:val="86E5CC2F9B54BE44A2C3D3BAC6015E1D"/>
  </w:style>
  <w:style w:type="paragraph" w:customStyle="1" w:styleId="64826A2E9D3717488A64FFB2C687631E">
    <w:name w:val="64826A2E9D3717488A64FFB2C687631E"/>
  </w:style>
  <w:style w:type="paragraph" w:customStyle="1" w:styleId="2374814D88316A40B9B9C42CADA84454">
    <w:name w:val="2374814D88316A40B9B9C42CADA84454"/>
  </w:style>
  <w:style w:type="paragraph" w:customStyle="1" w:styleId="944CB480DCE36B40AE2AF7022DB8EC9C">
    <w:name w:val="944CB480DCE36B40AE2AF7022DB8EC9C"/>
  </w:style>
  <w:style w:type="paragraph" w:customStyle="1" w:styleId="3527FE4C6A9104489CB8839164267CF0">
    <w:name w:val="3527FE4C6A9104489CB8839164267CF0"/>
  </w:style>
  <w:style w:type="paragraph" w:customStyle="1" w:styleId="E95BA7123860EE418B3BB84AF4BD500C">
    <w:name w:val="E95BA7123860EE418B3BB84AF4BD5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262FE9-8C99-B347-A43D-1355C2023DB7}">
  <we:reference id="wa200003626" version="1.2.12.0" store="fr-FR" storeType="OMEX"/>
  <we:alternateReferences>
    <we:reference id="WA200003626" version="1.2.12.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Lettre de motivation (gras).dotx</Template>
  <TotalTime>4</TotalTime>
  <Pages>1</Pages>
  <Words>173</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 Four</dc:creator>
  <cp:keywords/>
  <dc:description/>
  <cp:lastModifiedBy>License Four</cp:lastModifiedBy>
  <cp:revision>1</cp:revision>
  <dcterms:created xsi:type="dcterms:W3CDTF">2022-10-21T09:26:00Z</dcterms:created>
  <dcterms:modified xsi:type="dcterms:W3CDTF">2022-10-21T09:31:00Z</dcterms:modified>
</cp:coreProperties>
</file>